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wychwalał pośród zgromadzenia.*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moich braci, Będę Cię wywyższał w zgromadzeniu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wy, którzy się go boicie; wysławiajcie go, całe potomstwo Jakuba; bójcie się go, wszyscy potomkowie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opowiem imię twoje braciom mym; w pośród zgromadzenia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twe braciej mojej, w pośrzód kościoła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imię Twoje swym braciom i chwalić Cię będę pośród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twoje braciom moim,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moich braci będę wysławiał Twoje imię, na zgromadzeniu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braci moich, będę Cię sławił wobec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mym braciom będę rozgłaszał Twoje Imię, pośród zboru będę Cię 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JAHWE, wysławiajcie go! Całe potomstwo Jakuba, wychwalajcie go! I lękajcie się go, całe potomstwo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2024-06-04T07:55:47Z</dcterms:modified>
</cp:coreProperties>
</file>