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 których jest bojaźń wobec JAHWE,* chwalcie Go! Oddawajcie Mu chwałę, wszyscy potomkowie Jakuba!** Darzcie Go czcią, wszyscy potomkowie Izraela!***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 których jest bojaźń JAHWE, otoczcie Go chwałą! Złóżcie hołd, wszyscy potomkowie Jakuba! Darzcie czcią, potomkowie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wzgardził ani się nie brzydził utrapieniem ubogiego, ani nie ukrył przed nim swego oblicza, lecz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 wołał, wysłuchał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Którzy się boicie Pana, chwalcie go; wszystko potomstwo Jakóbowe wysławiajcie go, a niech się go boi wszystko nasienie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JAHWE boicie, chwalcie go, wszytko nasienie Jakobowe, wysławiajcie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wy, co się Go boicie, sławcie Go, całe potomstwo Jakuba; bójcie się Go, całe potomstwo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boicie Pana, chwalcie go! Wysławiajcie go wszyscy potomkowie Jakuba! Bójcie się go wszyscy potomkowie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wy, którzy się Go boicie, oddajcie Mu hołd wszyscy potomkowie Jakuba, drżyjcie przed Nim wszyscy potomkowie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Wychwalajcie JAHWE, Jego czciciele, niech Go sławi całe potomstwo Jakuba i drży przed Nim potomstwo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”Wy, co się Jahwe boicie, chwalcie Go; wysławiajcie Go, wszyscy potomkowie Jakuba; żyjcie przed Nim w bo jaźni, wszystkie plemiona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bogobojni, czcij Go cały rodzie Jakóba; korzcie się przed Nim wszyscy z nasienia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pogardził, ani się nie brzydził uciśnieniem uciśnionego; i nie zakrył przed nim swego oblicza, a gdy ten wołał do niego o pomoc, on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Oddawaj Mu chwałę, całe nasienie Jakuba!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Darz Go czcią, całe nasienie Izraela!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2024-06-01T02:58:38Z</dcterms:modified>
</cp:coreProperties>
</file>