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Ciebie pochodzi moja pieśń pochwalna w wielkim zgromadzeniu.* Moje śluby spełnię wobec tych, którzy odnoszą się do Niego z bojaźnią.**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Ciebie mam pieśń pochwalną w wielkim zgromadzeniu. Ci, w których budzisz bojaźń, zobaczą, jak spełniam me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będą jeść i nasycą się, chwalić JAHWE będą ci, którzy go szukają; wasze serce będzie żyć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chwała moja w zgromadzeniu wielkiem; śluby moje oddam przed tymi, którzy się ciebie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 chwała moja w kościele wielkim, śluby moje oddam przed oczyma bojących się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Tobie moja pieśń pochwalna płynie w wielkim zgromadzeniu. Śluby me wypełnię wobec bojących się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ciebie pochodzi moja pieśń pochwalna w wielkim zgromadzeniu. Śluby moje spełnię wobec tych, którzy się ciebie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Tobie rozbrzmiewa moja pieśń pochwalna w wielkim zgromadzeniu. Wypełnię moje śluby wobec bogobojnych.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Tobie śpiewam pieśń chwały w wielkim zgromadzeniu. Wypełnię me śluby wobec bojących się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[Go] sławił pieśnią wobec wielkiego zgromadzenia, wypełnię swe śluby przed Jego czcicielami.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Ciebie moje uwielbienie w wielkim zborze i wobec bogobojnych spełnię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Potulni będą jeść i się nasycą; szukający go będą wysławiać JAHWE. Niech serca wasze żyją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35:18&lt;/x&gt;; &lt;x&gt;230 68:27&lt;/x&gt;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50:14&lt;/x&gt;; &lt;x&gt;230 61:9&lt;/x&gt;; &lt;x&gt;230 66:13&lt;/x&gt;; &lt;x&gt;230 116:14&lt;/x&gt;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2024-06-01T00:53:31Z</dcterms:modified>
</cp:coreProperties>
</file>