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skłonili się przed Nim wszyscy możni ziemi, Złoży hołd każdy schodzący do prochu,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przedłużył życia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 i będzie poczytane Panu za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jeść, i upadać przed nim, przed oblicznością jego kłaniać się będą wszyscy zstępujący w proch, i którzy duszy swej żywo zachować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kłaniali się wszyscy tłuści ziemscy, przed oblicznością jego będą padać wszyscy, którzy zstępują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wszyscy, co śpią w ziemi, przed Nim zegną się wszyscy, którzy w proch zstępują. A moja dusza będzie żyła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oddawać będą cześć wszyscy możni ziemi, Padną przed nim na kolana wszyscy, którzy się w proch obracają, I nie mogą 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 możni ziemi, przed Jego obliczem zegną się wszyscy, którzy w proch się rozpadają. A moja dusza niech żyje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cześć i pokłonią się wszyscy możnowładcy. Upadną przed Jego obliczem wszyscy, którzy zstępują do ziemi. A będę żyć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Jemu cześć oddają wszyscy, którzy spoczywają w ziemi; przed Nim korzą się wszyscy, którzy zstępują do prochu [ziemskiego]. I ja także żyję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Jedzą, korząc się, wszyscy możni ziemi; przed Nim klękają wszyscy zstępujący w proch; ten, kto nie pożywił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Służyć mu będzie potomstwo; o JAHWE głosić się będzie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2024-05-29T07:33:29Z</dcterms:modified>
</cp:coreProperties>
</file>