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Pasie mnie na zielonych łąkach, Prowadzi nad spokojne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kładę się na zielonych pastwiskach, prowadzi mnie nad spokojne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paszach zielonych postawił mię; a do wód cichych prowadzi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paszej - tam mię posadził, nad wodą posilenia wychował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pastwiskach. Prowadzi mnie nad wody, gdzie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niwach zielonych pasie mnie. Nad wody spokojne prowadzi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odpocząć na zielonych pastwiskach, prowadzi mnie do wód spokojnych,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pastwiskach, prowadzi mnie nad wody, bym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mnie na zielonych pastwiskach, prowadzi mnie do wód, przy których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заснував її на морях і приготовив її на ріках.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wylegiwać na zielonych błoniach, do spokojnych wód mnie prowadzi,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kłaść na pastwiskach obfitujących w trawę; prowadzi mnie przez dobrze nawodnione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2024-05-31T23:38:18Z</dcterms:modified>
</cp:coreProperties>
</file>