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10"/>
        <w:gridCol w:w="50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On na morzach ją osadził I utwierdził ją na rzekach.*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ją bowiem osadził wśród mórz, On ją utwierdził nad rzekami.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morzach bowiem ugruntował go i utwierdził na rzekach.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on na morzu ugruntował ją, a na rzekach utwierdził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go on nad morzami ugruntował i nad rzekami nagotował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On go na morzach osadził i utwierdził ponad rzekami.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bowiem założył ją na morzach I utwierdził ją na rzekach.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bowiem utwierdził go na morzach i osadził nad rzekami.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sam osadził go nad morzami i ponad rzekami utwierdził.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On osadził go nad tonią morską i utwierdził nad wodami.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Тебе я поклав надію. Хай не завстидаюся, ані хай не висміять мене мої вороги.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On ją utwierdził nad morzami i nad rzekami ją umocnił.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bowiem mocno ją osadził na morzach i nad rzekami utrzymuje ją trwale ugruntowaną.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38:6&lt;/x&gt;; &lt;x&gt;230 93:1&lt;/x&gt;; &lt;x&gt;230 104:5&lt;/x&gt;; &lt;x&gt;230 136:6&lt;/x&gt;; &lt;x&gt;500 1:11&lt;/x&gt;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2024-06-01T06:31:33Z</dcterms:modified>
</cp:coreProperties>
</file>