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służących marnym bóstwom* ** – Ja zaufałem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Odciąłem się od służących marnym bóstwom — Swoją ufność położyłem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się radował i weselił w twoim miłosierdziu, bo wejrzałeś na moje utrapienie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udręki mojej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tych, którzy przestrzegają próżnych marności; bo ja w Panu nadzieję pokładam.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w nienawiści przestrzegające marności nadaremno. A jam w JAHWE nadzieję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czczą marne bóstwa, i pokładam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tych, którzy czczą marne bałwany, Ja jednak ufam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Nienawidzisz czcicieli marnych bożków, ale ja ufam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co czczą marne bożki. Ja pokładam ufność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nienawidzisz czcicieli ułudnych bożków, ja wszakże pokładam nadzieję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моє пристановище від болю, що мене окружив. Радосте моя, визволи мене від тих, що мене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oddanych próżnym marnościom, ponieważ ja ufam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i weselił twoją lojalną życzliwością, jako że dostrzegłeś moje uciśnienie; poznałeś udręki mej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próżnym marnościom.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2024-06-02T20:42:26Z</dcterms:modified>
</cp:coreProperties>
</file>