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i 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JAHWE z nieba, ujźrzał wszytkie syny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patrzy na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nieba i widzi wszystkich synów człowieczych;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чоловік, що бажає життя, що любить бачити добрі 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i widzi wszystkich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spojrzał JAHWE, zobaczył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2024-05-28T22:58:51Z</dcterms:modified>
</cp:coreProperties>
</file>