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5"/>
        <w:gridCol w:w="5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mój język będzie ogłaszał Twoją sprawiedliwość I – przez cały dzień – Twoją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mój język będzie głosił Twoją sprawiedliwość I przez cały dzień świadczył o Twej 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mój język będzie głosił twoją sprawiedliwość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chwałę twoją przez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język mój będzie opowiadał sprawiedliwość twoję, i na każdy dzień chwałę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język mój będzie rozmyślał sprawiedliwość twoję, cały dzień chwałę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język mój będzie głosił Twoją sprawiedliwość i nieustannie Twą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język mój będzie opowiadał sprawiedliwość twoją, Przez cały dzień głosił chwałę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język mój będzie głosił Twoją sprawiedliwość i Twoją chwałę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język mój niech głosi Twą sprawiedliwość i przez cały dzień Twoją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mój będzie głosił Twą sprawiedliwość i chwałę Twoją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język będzie wypowiadał Twoją sprawiedliwość, i Twoją chwałę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niechaj mój język półgłosem wypowiada twoją prawość, i przez cały dzień twoją sławę.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2024-06-01T20:21:43Z</dcterms:modified>
</cp:coreProperties>
</file>