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Staliśmy się ludźmi, których traktuje się z politowaniem.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wstyd wciąż jest przede mną, a hańba mi twarz okrywa;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przypowieść między poganami, tak, że nad nami narody głową kiwają.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między pogany, kiwaniem głowy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przysłowia wśród pogan, ludy potrząsają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narodów, Ludy kiwają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żartów wśród narodów, ludy się z nas natrząsają.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wśród narodów, głowami potrząsają nad nami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staliśmy się przysłowiem dla obcych narodów, że ludy potrząsają nad nami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Дівчата будуть приведені за нею до царя, її близькі будуть приведені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pośród ludów, przedmiotem politowania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jest przede mną me upokorzenie i okryło mnie zawstydzenie mej twarzy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2024-05-23T18:18:48Z</dcterms:modified>
</cp:coreProperties>
</file>