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wróg mi ubliża – co potrafiłbym znieść, Nie wynosi się* nade mnie człowiek nienawistny – Przed nim mógłbym się skryć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wróg mi ubliżał, Potrafiłbym to jeszcze znieść; Gdyby przeciwnik poniżał, Mógłbym się przed nim skryć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 równy mi, mój wódz i 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nieprzyjaciel jaki zelżył mię, inaczej zniósłbym to był; ani ten, który mię miał w nienawiści, powstał przeciwko mnie; bobym się wżdy był skrył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by mi był złorzeczył nieprzyjaciel mój, wżdy bych był wytrwał. I by był ten, który mię nienawidział, przeciwko mnie wielkie rzeczy mówił: snadź bych się był skrył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to lżył mnie nieprzyjaciel, zniósłbym to z pewnością; gdybyż przeciw mnie powstawał ten, który mnie nienawidzi, ukryłbym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wróg mnie lży - Co mógłbym znieść - Nie przeciwnik mój wynosi się nade mnie - Mógłbym się przed nim ukryć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mnie lżył nieprzyjaciel, mógłbym to znosić, gdyby uderzył na mnie ten, który mnie nienawidzi, ukryłbym się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lżył mnie nieprzyjaciel, zniósłbym to z pewnością. Gdyby wróg wynosił się nade mnie, ukryłbym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nieprzyjaciel mnie lżył, zdołałbym to znieść; gdyby powstał przeciwko mnie ten, kto do mnie nienawiścią pała, ukryłbym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мені, Боже, молитви хвали, які я Тобі віддам,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urąga mi wróg – co bym zniósł, i przeciwnik nie wynosi się nade mnie – bo bym się uchronił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byłeś ty – śmiertelnik równy mnie, ktoś mi bliski i mój znajomy.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35:26&lt;/x&gt;; &lt;x&gt;230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2024-06-01T11:56:53Z</dcterms:modified>
</cp:coreProperties>
</file>