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jego mocy będę się trzymać ciebie,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naśmiewasz się z nich; naśmiewasz się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naśmiejesz się z nich, wniwecz obrócisz wszytkie narady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z nich się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się z nich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 nich szydzisz; drwisz sobie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śmiejesz się z nich i szydzisz ze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Ґалаад, і мій Манассій, і Ефраїм сила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WIEKUISTY, szydzisz z nich, urągasz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Siło moja, z myślą o tobie czuwać będę; Bóg jest bowiem mym bezpiecznym wzniesieniem.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2:4&lt;/x&gt;; &lt;x&gt;240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2024-06-02T04:52:46Z</dcterms:modified>
</cp:coreProperties>
</file>