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walczył wówczas z Aram-Naharaim oraz z Aram-Sobą, a Joab w drodze powrotnej pokonał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 i rozdarłeś ją; ulecz jej rozpadliny, bo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Syryjczykom Nacharaim, i przeciw Syryjczykom Soby; gdy się wrócił Joab, poraziwszy Edomczyków w dolinie solnej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spalił Mezopotamią Syryjską i Sobal; i wrócił się Joab, i poraził Idumeą w dolinie Żup Solnych,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i z Aram-Sobą i gdy powracający Joab zwyciężył Edomitów w Dolinie Soli - dwanaście tysięcy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Aramejczykami Mezopotamii i z Aramejczykami Soby i gdy Joab wracając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 Naharaim i Aram Sobą, kiedy Joab, wracając,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przeciw Aramejczykom z Mezopotamii i Aramejczykom z Soby i gdy Joab, wracając, pobił dwanaście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wyprawił się przeciw Aram-Naharajim i przeciw Aram-Coba, a Joab powracając pobił w Dolinie Soli dwanaście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моє благання, будь уважний до моєї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walczył z Aram–Naharaim i z Aram–Coba, i gdy się zwrócił Joab oraz poraził dwanaście tysięcy Edomitów w Dolinie Solnej.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Zakołysałeś ziemią, rozdarłeś ją. Ulecz jej rozpadliny, bo się zachwiała.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2024-06-02T11:09:43Z</dcterms:modified>
</cp:coreProperties>
</file>