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 tylko o tym, jak zdeptać jego godność, lubią kłamstwo, Swymi ustami błogosławią, Lecz we wnętrzu – złorzeczą.*Sela.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myślą tylko o tym, jak zdeptać ludzką godność, Chętnie korzystają z kłamstwa, Ich usta zawsze skore są do życzeń szczęścia, Wnętrze zaś kryje przekleństwa.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spocznij, moja duszo, bo od niego pochodzi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jednak radzą, jakoby go zepchnąć z dostojeństwa jego; kochają się w kłamstwie, usty swemi dobrorzeczą, ale w sercu swem złorzeczą.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podczciwość moję myślili oddalić, biegałem z pragnieniem; usty swemi błogosławili, a sercem swym złorzeczyli.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tylko knują podstęp i lubią zwodzić; kłamliwymi ustami swymi błogosławią, a przeklinają w sercu.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zamyślają go strącić z wysoka, Lubują się w kłamstwie, Ustami swymi błogosławią, Ale w sercu swym złorzeczą.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myślą, jak go pozbawić stanowiska, umiłowali kłamstwo. Choć ustami błogosławią, to w sercu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knują zwodnicze podstępy, mają upodobanie w kłamstwie. Swymi ustami chwalą, a złorzeczą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zamyślają mnie strącić z wyniesienia mego. Lubują się w kłamstwie; ustami błogosławią, a w sercu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Тебе благословитиму в моїм житті, в твоїм імені піднесу мої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uradzili go strącić z jego wysokości, upodobali sobie kłamstwo. Swoimi ustami wychwalają, a w swoim wnętrzu złorzeczą.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duszo moja, w milczeniu wyczekuj Boga, gdyż od niego pochodzi moja nadzieja.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2024-06-01T20:29:46Z</dcterms:modified>
</cp:coreProperties>
</file>