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nam błogosławi, Niech rozjaśni nad nami swoją twarz!*Sela.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nas darzy szczęściem, Niech rozjaśni nad nami swoją twarz!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twoją drogę, wśród wszystkich narodów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zmiłuj się nad nami, a błogosław nam, rozświeć oblicze twoje nad nami.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nad nami Bóg smiłuje i błogosławi nam, niech rozświeci oblicze swe nad nami a zlituje się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zmiłuje nad nami, niech nam błogosławi; niech rozpromieni nad nami swe oblicze!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miłościw będzie I niech nam błogosławi, Niech nad nami rozjaśni oblicze swoje!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nad nami zlituje i niech nam błogosławi, niech rozjaśni nad nami swoje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zmiłuje nad nami i nas błogosławi, niech rozjaśni nad nami swe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łaskę i niech nam błogosławi, niech zwróci ku nam jasność swego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встане Бог, і розсипляться його вороги, і втечуть від його лиця ті, що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się zmiłował nad nami oraz nam błogosławił; oby pośród nas zajaśniał Swym obliczem.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znana była na ziemi twoja droga, wśród wszystkich narodów twe wybawianie.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6:25-27&lt;/x&gt;; &lt;x&gt;230 4:7&lt;/x&gt;; &lt;x&gt;230 31:17&lt;/x&gt;; &lt;x&gt;230 44:4&lt;/x&gt;; &lt;x&gt;230 80:4&lt;/x&gt;; &lt;x&gt;230 89:16&lt;/x&gt;; &lt;x&gt;230 119:135&lt;/x&gt;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2024-06-03T12:55:51Z</dcterms:modified>
</cp:coreProperties>
</file>