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narody się radują i wykrzykują, bo ty będziesz sądził ludy sprawiedliwie i rządzić będziesz narodami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będą wysławiały narody o Boże! Będą cię wysławiać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 ludzie, Boże, niech ci wyznawają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Ciebie, Boże, wysławiają ludy, niech Cię wysławiają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cię, Boże, ludy; Niech sławią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Ciebie, Boże, ludy, niech wysławiają Ciebie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Cię ludy, Boże, niech wysławiają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sławią narody, o Boże, niechaj cię sławią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праведники хай розвеселяться, хай зрадіють перед Богом, хай зрадіють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wielbią ludy, Boże; niech Cię wielbią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grupy narodowościowe weselą się i wołają radośnie, bo będziesz sądził ludy prostolinijnie; a grupy narodowościowe – te będziesz prowadził na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2024-06-03T10:05:31Z</dcterms:modified>
</cp:coreProperties>
</file>