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1"/>
        <w:gridCol w:w="5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wydała swój plon – Błogosławi nam Bóg,* nasz Bóg.**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wydała swój plon — Bóg, nasz Bóg, czyni nas szczęśliwymi.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nam Bóg błogosławi i niech się go boją wszystkie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także wyda urodzaj swój; niech nam błogosławi Bóg, Bóg nasz. Niech nam błogosławi Bóg, a niech się go boją wszystkie kraje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dała swój owoc. Niech nas błogosławi Bóg, Bóg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wydała swój owoc; Bóg, nasz Bóg, nam pobłogosławił.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wydała plon swój: Błogosławi nam Bóg,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wydała swoje plony – niech nam Bóg, nasz Bóg, błogosławi!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wydała swój owoc. Bóg, nasz Bóg nas błogosławi.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wydała swe plony; niech Jahwe, Bóg nasz, darzy nas błogosławieństwem,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поселяє однодумців в домі, мужньо виводячи скованих, так само тих, що доводять до гніву, тих, що живуть в гробах.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wydała swój plon; niech nam błogosławi Bóg,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Błogosławić nam będzie Bóg i bać się go będą wszystkie krańce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8:21-22&lt;/x&gt;; &lt;x&gt;10 24:35&lt;/x&gt;; &lt;x&gt;10 26:24&lt;/x&gt;; &lt;x&gt;10 28:3&lt;/x&gt;; &lt;x&gt;10 35:12&lt;/x&gt;; &lt;x&gt;10 48:3&lt;/x&gt;; &lt;x&gt;50 7:141&lt;/x&gt;; &lt;x&gt;50 28:1-14&lt;/x&gt;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Błogosławieństwo Boże obejmuje takie dziedziny jak: potomstwo (&lt;x&gt;10 26:23&lt;/x&gt;;&lt;x&gt;10 28:3&lt;/x&gt;), powodzenie i bogactwo (&lt;x&gt;10 24:35&lt;/x&gt;; &lt;x&gt;50 7:12-13&lt;/x&gt;), ziemię (&lt;x&gt;10 35:12&lt;/x&gt;;&lt;x&gt;10 48:3&lt;/x&gt;), zdjęcie przekleństwa z ziemi (&lt;x&gt;10 8:21-2&lt;/x&gt;), urodzaj, płodność, zdrowie, zwycięstwo (&lt;x&gt;50 7:14-16&lt;/x&gt;). Pewnym podsumowaniem może być &lt;x&gt;50 28:1-6&lt;/x&gt;. Błogosławieństwa Nowego Przymierza odnoszą się w większej mierze do duchowej sfery życia.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2024-06-03T12:01:33Z</dcterms:modified>
</cp:coreProperties>
</file>