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Zastępów,* odnów nas i rozjaśnij swoje oblicze,**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Zastępów! Odnów nas! Rozjaśnij swoje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Egiptu;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zastępów; przywróć nas, a 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nawróćże nas i okaż oblicze twoje, a będziem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spraw nam odnowę, Rozjaśnij oblicze swoje,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горю ти мене прикликав, і Я тебе визволив. Я тебе почув в скритому місці бурі, Я тебе випробував при воді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wskrześ nas; rozświeć Twoje oblicze,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Egiptu. Wypędzałeś narody, żeby ją zasadzić.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Boże Zastępów (w. 8 i 15),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rozjaśnij swoje oblicze, </w:t>
      </w:r>
      <w:r>
        <w:rPr>
          <w:rtl/>
        </w:rPr>
        <w:t>הָאֵרּפָנֶיָך</w:t>
      </w:r>
      <w:r>
        <w:rPr>
          <w:rtl w:val="0"/>
        </w:rPr>
        <w:t xml:space="preserve"> , idiom: okaż nam przychylność (zob. &lt;x&gt;40 6:25&lt;/x&gt;; &lt;x&gt;230 4:7&lt;/x&gt;;&lt;x&gt;230 31:17&lt;/x&gt;;&lt;x&gt;230 44:4&lt;/x&gt;;&lt;x&gt;230 67:2&lt;/x&gt;;&lt;x&gt;230 80:15&lt;/x&gt;;&lt;x&gt;230 89:16&lt;/x&gt;; &lt;x&gt;250 8:1&lt;/x&gt;; &lt;x&gt;340 9:17&lt;/x&gt;).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2024-06-02T02:33:01Z</dcterms:modified>
</cp:coreProperties>
</file>