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24"/>
        <w:gridCol w:w="52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Boże mojego zbawienia, Wołam za dnia, nocą (staję)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Boże mojego zbawienia! Wołam do Ciebie za dnia I nocą staję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dojdzie do ciebie moja modlitwa, nakłoń swego ucha na moje wołanie.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Boże zbawienia mego! we dnie i w nocy wołam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Boże zbawienia mego, we dniem wołał, i w nocy przed tobą!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Boże mego zbawienia, za dnia wołam i nocą -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Boże zbawienia mego, We dnie i w nocy wołam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Boże mojego zbawienia, we dnie i w nocy wołam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Boże, mój Zbawco, we dnie i w nocy wołam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Boże zbawienia mego, wołam głośno do Ciebie we dnie i w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Господи, на віки оспівуватиму твоє милосердя, в рід і рід сповіщу твою правду моїми устами,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WIEKUISTY, Boże mojego ocalenia, dniem i nocą wołam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twoje oblicze dojdzie moja modlitwa. Nakłoń swego ucha na me błagalne wołanie.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2024-05-28T23:55:15Z</dcterms:modified>
</cp:coreProperties>
</file>