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(z siebie słowa) i mówią zuchwale, Przechwalają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oni słowa nadęte i zuchwałe, Przechwalają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pleść, mówić zuchwale i chełpić się wszyscy czyniący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Długoż będą świegotać i hardzie mówić, chlubiąc się wszyscy, którzy czynią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świegotać i mówić nieprawości, będą mówić wszyscy, którzy broją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pleść i gadać bezczelnie, i przechwalać się będą wszyscy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pianą na ustach mówią zuchwale, Przechwalają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pienić i gadać bezczelnie, będą się przechwalać wszyscy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złościć się będą złośnicy, chełpić się wszyscy dopuszczający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będą wygłaszać słowa zuchwałe i harde i chełpić się będą wszyscy nieprawość czyniący?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його руці кінці землі, і висоти гір є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bluzgać, hardo przemawiać i przechwalać się wszyscy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kipią, mówią niepowściągliwie; wszyscy krzywdziciele się chełpią.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2024-06-02T06:14:34Z</dcterms:modified>
</cp:coreProperties>
</file>