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0"/>
        <w:gridCol w:w="50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głosi prawdę,* wyraża słuszność, a świadek fałszywy – oszustwo.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głosi prawdę, wyraża słuszność, świadek fałszywy szerzy oszustwo.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 prawdę, wyraża sprawiedliwość, ale fałszywy świadek — oszustwo.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 prawdę, opowiada sprawiedliwość; ale świadek kłamliwy mówi zdradę.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Który, co wie, mówi, świadek jest sprawiedliwy, ale który kłama, jest świadek zdradliwy.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przedkłada rzecz pewną, mówi, co słuszne, a świadek fałszywy - oszustwo.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 prawdę, wypowiada to, co słuszne, lecz świadek fałszywy kłamie.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 prawdę, głosi sprawiedliwość, fałszywy świadek oszukuje.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kieruje się prawdą, zeznaje uczciwie, fałszywy świadek nie stroni od obłudy.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daje świadectwo prawdzie, pełni sprawiedliwość, świadek kłamliwy zaś - fałszerstwo.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Праведний сповіщає явну віру, а неправедних свідок обманливий.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 rzetelnie – świadczy o sprawiedliwości; lecz fałszywy świadek głosi matactwo.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szerzy wierność, powie to, co prawe, lecz świadek fałszywy – to, co zwodnicze.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Prawda, </w:t>
      </w:r>
      <w:r>
        <w:rPr>
          <w:rtl/>
        </w:rPr>
        <w:t>אֱמּונָה</w:t>
      </w:r>
      <w:r>
        <w:rPr>
          <w:rtl w:val="0"/>
        </w:rPr>
        <w:t xml:space="preserve"> (’emuna h), oznacza również: niewzruszoność, wierność, to, co godne zaufania; w G πίστις w zn. wiarygodności, w przeciwieństwie do kłamstwa l. oszustwa, δόλος.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2024-05-31T18:57:15Z</dcterms:modified>
</cp:coreProperties>
</file>