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swojego bliźniego, lecz bezbożnych gubi ich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zacniejszy od swego bliźniego, a droga niegodziwych prowadzi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Zacniejszy jest nad bliźniego swego sprawiedliwy; ale droga niezbożnych zawodzi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waży szkody dla przyjaciela, jest sprawiedliwy, lecz droga niezbożnych zdradzi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wypatruje dla siebie pożywienia, droga bezbożnych ich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się lepiej niż inny, lecz droga bezbożnych wiedzie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wyszukuje dla siebie przyjaciela, droga niegodziwych sprowadza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 ostrożny w swoich przyjaźniach, a droga przewrotnych prowadzi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 lepszym jest położeniu niż jego [bezbożny] bliźni, a droga bezbożnych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праведник є собі другом, а задуми безбожних нерозумні. Зло переслідуватиме тих, що грішать, а дорога безбожних їх зведе.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bliźni posiada sprawiedliwy, a droga niegodziwych wyprowadzi ich na tułactwo.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przepatruje swoje pastwisko, lecz droga niegodziwych wiedzie ich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2024-05-31T15:18:34Z</dcterms:modified>
</cp:coreProperties>
</file>