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wiedzę* – nie tak jest (w przypadku) serc głupców.**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wypływa ona z serca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szerzą wiedzę, a serce głupich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sieją umiejętność; ale serce głupich nie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siać będą umiejętność, serce głupich inaksze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szerzą wiedzę, a serce zarozumiałych -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wiedzę, lecz serce głupców jest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rozpowszechniają wiedzę – inaczej niż umysł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szerzą wiedzę, natomiast serce głupich jest niestałe.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rozpowszechniają umiejętność, lecz serce głupich nie tak [postępuje].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мудрих звязані сприйняттям, а серця безумних не впевнені.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mędrców rozsiewają wiedzę, a serce głupców – nieprawdę.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rozsiewają wiedzę, lecz nie takie jest serce głupich.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przesiewają wiedzę.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serce  głupców nie  jest  mocne  (l. pewne, zdecydowane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2024-06-02T16:37:31Z</dcterms:modified>
</cp:coreProperties>
</file>