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ludzkich ust są jak głębokie wody, a źródło mądrości jest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są jak głębokie wody, a źródło mądrości jak płynący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męża mądrego są jako wody głębokie, a źródło mądrości jako potok wylewający.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głęboka słowa z ust męża, potok wylewający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ludzkich są głęboką wodą, rwącym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niejednych ust są jak głębokie wody, a źródło mądrości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człowieka są głębokimi wodami, źródło mądrości –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człowieka są głęboką wodą, a źródło mądrości jest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Głębokimi wodami są słowa z ust męża, pienistym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- глибока вода в серці чоловіка, ріка, що википає, і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rozumnego męża są jak głębokie wody; to potok, który się rozlewa,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wody. Zdrój mądrości to tryskający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2024-05-31T03:53:36Z</dcterms:modified>
</cp:coreProperties>
</file>