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strzeże swojej duszy, kto lekceważy swoje drogi –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przykazań, strzeże własnej duszy; kto postępuje haniebnie, ten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przykazania, zachowuje swoją duszę,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gardzi swymi drogami,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strzeże duszy swojej; ale kto gardzi drogami swemi,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strzeże dusze swojej, lecz kto zaniedbawa drogi swej, umorzon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Strzec nakazu [Pana] to strzec swego życia, kto gardzi Jego drogami,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zachowuje swoje życie, lecz kto nie zważa na swoje drogi,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nakazy, zachowa życie, kto nie zważa na swoje postępowanie,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przykazania, chroni życie, kto nie troszczy się o swe postępowanie,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zachowuje życie, ale kto gardzi słowem [napomnienia],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Злодумний чоловік буде дуже покараний. Якщо ж буде нищівним, додасть і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przykazanie – zachowuje swe życie; a kto nie zwraca uwagi na swoje drogi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przykazanie, zachowuje swą duszę; kto gardzi swymi drogami,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wg ketiw, (hof </w:t>
      </w:r>
      <w:r>
        <w:rPr>
          <w:rtl/>
        </w:rPr>
        <w:t>יּומָת</w:t>
      </w:r>
      <w:r>
        <w:rPr>
          <w:rtl w:val="0"/>
        </w:rPr>
        <w:t xml:space="preserve"> ( jumat )), tego przyprawią o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2024-05-29T07:47:27Z</dcterms:modified>
</cp:coreProperties>
</file>