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02"/>
        <w:gridCol w:w="53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Upominaj swego syna,* póki** jest nadzieja, lecz nie posuń się w gniewie do jego uśmiercenia.***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Upominaj syna, póki jest nadzieja, lecz nie unoś się przy tym — nie chciej jego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Karz swego syna, dopóki jest nadzieja, i niech twoja dusza mu nie pobłaża z powodu jego płaczu.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Karz syna swego, póki o nim nadzieja, a zabiegając zginieniu jego niech mu nie folguje dusza twoja.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Ćwicz syna twego, nie rozpaczaj, a ku zabiciu jego nie przykładaj dusze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Ćwicz syna, dopóki jest nadzieja, nie doprowadzaj go do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Ćwicz swego syna, póki jeszcze jest nadzieja; lecz nie unoś się przy tym, aby nie spowodować jego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Karć syna, póki jest nadzieja, lecz nie unoś się zbytnio, abyś go nie zabił.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Karć swego syna, bo jeszcze jest nadzieja, ale uważaj, by nie zadać mu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Karz syna swego, dopóki [jeszcze] jest nadzieja, i nie zważaj na jego narzekanie.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Численні задуми в серці чоловіка, а господня рада остається на віки.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Karć syna dopóki jeszcze nadzieja, i nie zwracaj uwagi na jego krzyki.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Karz swego syna, gdy jeszcze jest nadzieja; i nie kieruj pragnienia swej duszy ku temu, by poniósł śmierć.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13:24&lt;/x&gt;; &lt;x&gt;240 23:13-14&lt;/x&gt;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gdyż.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Idiom (?): Lecz nie unoś swojej duszy do jego uśmiercenia. Wg G: Upominaj (l. Wychowuj ) swego syna, bo dzięki temu jest dla niego nadzieja, lecz ku pysze nie wznoś swojej duszy (l. lecz nie unoś się przy tym w pysze, l. lecz nie wpadnij przy tym w pychę 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 21:18-21&lt;/x&gt;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2024-05-31T09:06:01Z</dcterms:modified>
</cp:coreProperties>
</file>