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przyjmij pouczenie, abyś był mądry u kresu swych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rady, a przyjmuj karność, abyś kiedyżkolwiek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porady a przyjmuj ćwiczenie, abyś był mądrym na ostatku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rady, przyjmij pouczenie, abyś był mądry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na końcu okazał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upomnienia,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на життя для чоловіка, а хто не боїться замешкає на місцях, де не видно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napomnienie, abyś w swojej przyszłości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przyjmuj karcenie, żebyś w przyszłości stał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2024-06-04T09:37:08Z</dcterms:modified>
</cp:coreProperties>
</file>