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 słuchać pouczeń, mój synu, wydłużysz sobie drogę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przestań słuchać pouczeń, które cię odwodzą od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przestań słuchać nauki, któraby cię odwodziła od mów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przestawaj, synu, słuchać nauki a umiej słowa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synu, słuchając karcenia, błądzić bez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zaprzestaniesz słuchać napomnień,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mój synu, słuchać karcenia, jeśli chcesz się oddalić od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mój synu, słuchać upomnień,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synu mój, słuchać upomnienia, odejdziesz od słów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słuchaj takich nauk, które chcą odwieść od rozumnych przestróg.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karcenia, odejdziesz od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2024-05-31T07:03:38Z</dcterms:modified>
</cp:coreProperties>
</file>