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Bezecny świadek szydzi z prawa, a usta bezbożnych przełykają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świadek szydzi z prawa, a usta bezbożnych tolerują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Nikczemny świadek naśmiewa się z sądu, a usta niegodziwych pożerają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złośliwy pośmiewa się z sądu, a usta niezbożnych połykają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nieprawy śmieje się z sądu, a usta niezbożnych żrzą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bezecny drwi z Prawa, usta występne mówią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Bezecny świadek szydzi z prawa, a usta bezbożnych ociekają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Nikczemny świadek szydzi z prawa, usta niegodziwych przemilczają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Nikczemny świadek szydzi z praworządności, a usta przewrotnych chłoną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przewrotny szydzi z prawa, a usta nieprawych chłoną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Nikczemny świadek urąga sprawiedliwości, a usta niegodziwych chciwie pochłaniają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Świadek, który jest nicponiem, naigrawa się ze sprawiedliwości, a usta niegodziwych połykają to, co szkodliwe.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2024-05-31T17:40:01Z</dcterms:modified>
</cp:coreProperties>
</file>