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wśród tych, którzy dają porękę, wśród tych, którzy ręczą za długi,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dawania zastawu i od tych, którzy ręczą za długi,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tych, którzy dają porękę, ani z tych, którzy ręczą za długi;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między tymi, którzy ręczą; ani między rękojmiami za długi;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między temi, którzy rękę dają i którzy się czynią rękojmiami za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wśród dających porękę, którzy ręczą za [cudze]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wśród tych, którzy dają porękę, ani wśród tych, którzy ręczą za długi,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wśród tych, którzy dają porękę, wśród tych, którzy poręczają pożyczkę,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podają rękę, poręczając za zaciągnięte długi,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pośród poręczycieli, pośród tych, którzy zastaw dają za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себе в запоруку зі встиду перед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tych, którzy ręczą oraz poręczają za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tych, którzy uderzają sobie w dłonie, wśród tych, którzy dają zastaw za pożyczkę.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2024-06-02T17:20:47Z</dcterms:modified>
</cp:coreProperties>
</file>