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 które spisali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poddani króla Judy Hiskiasza: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są przysłowia Salomona, które przepisali mężowie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przypowieści Salomonowe, które zebrali mężowie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przypowieści Salomonowe, które wypisali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są przysłowia Salomona, zebrane przez ludzi króla judzkiego,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zebrali mężowie Ezechiasza,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także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są przysłowia Salomona, które zebrali ludzie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jeszcze i te przysłowia Salomona, które zebrali mężowie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різноманітні напоумлення Соломона, які виписали друзі Езекія юдейського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również przysłowia Salomona, które spisali mężowie Chiskjasza, judzkiego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przysłowia Salomona, które przepisali ludzie Ezechiasza, króla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2024-06-01T07:28:53Z</dcterms:modified>
</cp:coreProperties>
</file>