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7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Porzucający Prawo* chwalą bezbożnego; zwalczają go ci, którzy strzegą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Lekceważący Prawo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chwalą bezbożnego; zwalczają go ci, którzy strzegą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odstępują od prawa, chwalą niegodziwych, lecz ci, którzy przestrzegają prawa, zwalczają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opuszczają zakon, chwalą niezbożnika; ale ci, którzy strzegą zakonu, są im odpornymi.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odstępują zakonu, chwalą niezbożnego, którzy go strzegą, zapalają się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Prawo odrzuca, chwali bezbożnego, kto strzeże pouczeń, na niego się oburza.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porzucają przepisy, chwalą bezbożnego; lecz ci, którzy przestrzegają przepisów, zwalczają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odrzucają Prawo, schlebiają niegodziwemu, ci, którzy zachowują Prawo, oburzają się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Odstępcy od prawa chwalą bezbożnego, a potępiają go ci, którzy zachowują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odstępują od Prawa, przyznają słuszność bezbożnemu, lecz ci, którzy strzegą Prawa, powstają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ті, що оставили закон вихвалюють безбожність. А ті, що люблять закон, обкладають себе стіною.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porzucają Naukę – sławią niegodziwych; a ci, co przestrzegają Nauki, na nich się oburzają.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porzucają prawo, wysławiają niegodziwego, lecz ci, którzy trzymają się prawa, są na nich oburzeni.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 prawdopodobnie o Prawo Mojżeszowe. Hbr. </w:t>
      </w:r>
      <w:r>
        <w:rPr>
          <w:rtl/>
        </w:rPr>
        <w:t>תֹורָה</w:t>
      </w:r>
      <w:r>
        <w:rPr>
          <w:rtl w:val="0"/>
        </w:rPr>
        <w:t xml:space="preserve"> (tora h) odnosi się też w Prz do nauki w sensie ogółu instrukcji, na przykład rodzicielskich.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28:9&lt;/x&gt;; &lt;x&gt;240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2024-06-03T12:11:20Z</dcterms:modified>
</cp:coreProperties>
</file>