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 za nią* jak wół na rzeź, jak (w) łańcuchy – na skaranie głupca,**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cielę na rzeź poszedł za nią, dał się złapać, głupiec, na jej sznur!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poszedł za nią jak wół prowadzony na rzeź i jak głupi na karę pęt.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poszedł za nią, jako wół, gdy go na rzeź wiodą, a jako głupi do pęta, którem karany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poszedł za nią, jako wół, gdy go na rzeź wiodą i jako baran poskakujący, a nie wiedząc, że do powroza głupiego ciągną,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Podążył za nią niezwłocznie, jak wół, co idzie na rzeź, jak spętany głupiec do chłosty.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Omamiony poszedł tuż za nią jak wół, który idzie na rzeź, jak jeleń, którego spętano powrozem,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poszedł za nią jak wół prowadzony na rzeź, jak głupiec w kajdanach na chłostę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 nią natychmiast, jak wół prowadzony na rzeź, jak jeleń wiedziony na powrozie,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Zbałamucony udaje się za nią jak wół, wiedziony na zabicie, (jak spętany jeleń skacze do zasadzki),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злапаний пішов за нею наче віл, що ведеться на заріз, і наче собака на припоні,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idzie za nią, idzie jak byk do rzeźni i jak przestępca przywiązany do swoich pęt,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on podąża za nią, jak byk idący na rzeź i jak spętany na ukaranie jako głupiec,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Pośpieszył za nią : wg G: Pośpieszył za nią przekonany, ὁ δὲ ἐπηκολούθησεν αὐτῇ κεπφωθείς.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(w) łańcuchy – na skaranie głupca : wg G: jak pies na łańcuchu, ὥσπερ κύων ἐπὶ δεσμοὺς.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2024-05-30T04:18:59Z</dcterms:modified>
</cp:coreProperties>
</file>