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dom,* ** wyciosała*** siedem swych filarów,****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wyciosała siedem swych filarów,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zbudowała sobie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wyciosała siedem słupów;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dom swój, i wyciosała siedm słupów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siedm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swój dom, postawiła siedem swoich słupów,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wyciosała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zbudowała sobie dom, postawiła w nim siedem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wzniosła dom dla siebie, wyciosała [w nim] siedem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збудувала собі дім і поставила сім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Najwyższa Mądrość zbudowała sobie dom; wyciosała sobie siedem Swoich filarów.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zbudowała swój dom; wykuła siedem jego słupów.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zorganizowanie świata, zob. &lt;x&gt;220 38:6&lt;/x&gt;; &lt;x&gt;230 104:5&lt;/x&gt;; &lt;x&gt;240 8:29&lt;/x&gt;.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14:1&lt;/x&gt;; &lt;x&gt;240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ustawiła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siedem filarów (l. kolumn, słupów), ׁ</w:t>
      </w:r>
      <w:r>
        <w:rPr>
          <w:rtl/>
        </w:rPr>
        <w:t>שִבְעָה ־ עַּמּו דֶיהָ</w:t>
      </w:r>
      <w:r>
        <w:rPr>
          <w:rtl w:val="0"/>
        </w:rPr>
        <w:t xml:space="preserve"> (‘ammudeha szw‘ah), &lt;x&gt;240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2024-05-29T23:12:26Z</dcterms:modified>
</cp:coreProperties>
</file>