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dostrzegłem pod słońcem: Miejsce prawa może zająć niegodziwość, a miejsce sprawiedliwości —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jeszcze pod słońcem niegodziwość w miejscu sądu, a w miejscu sprawiedliwości —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jeszcze widział pod słońcem na miejscu sądu niepobożność,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na miejscu sądu niezbożność; a na miejscu sprawiedliwości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widziałem pod słońcem: w miejscu sądu - niegodziwość, w miejscu sprawiedliwości -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stwierdziłem pod słońcem: Na miejscu prawa było bezprawie, a na miejscu sprawiedliwości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ujrzałem pod słońcem: miejsce prawa zajmuje przemoc, a w miejscu sprawiedliwości panuje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jeszcze rzecz widziałem pod słońcem: w siedzibie sądu zagnieździła się nieprawość, w trybunale sprawiedliwości zamieszkała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 pod słońcem: na stolicy sędziowskiej - nieprawość, na stolicy prawa - bezprawie;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побачив я під сонцем місце суду, там безбожний, і місце праведного, там безбожний.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pod słońcem, że na miejscu sądu było bezprawie;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 pod słońcem miejsce sprawiedliwości, w którym była niegodziwość, i miejsce prawości, w którym była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2024-06-02T14:33:41Z</dcterms:modified>
</cp:coreProperties>
</file>