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5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jak ten mędrzec* i kto zna wyjaśnienie** rzeczy? Mądrość człowieka rozjaśnia jego twarz i srogość jego twarzy odmienia.***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jak ten mędrzec, który umie wyjaśnić sprawę? Mądrość człowieka rozjaśnia jego twarz i odmienia jej surowy wyraz.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mądrym człowiekiem? Kto zna wyjaśnienie rzeczy? Mądrość człowieka rozjaśnia jego oblicze i odmienia srogość jego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człowieka oświeca oblicze jego, a hardość twarzy jego odmienia.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człowieka świeci się na twarzy jego, a namocniejszy zmieni oblicze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jak mędrzec i któż poznał znaczenie rzeczy? Mądrość człowieka rozjaśnia jego oblicze, tak iż surowy wyraz jego twarzy się 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takim mędrcem, żeby to zrozumiale wyłożyć?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prawdziwym mędrcem? Kto zna sens rzeczy? Mądrość rozjaśnia oblicze człowieka i czyni łagodnym wyraz jego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naprawdę mądry? Kto potrafi wyjaśnić rzeczywistość? Mądrość rozjaśnia twarz człowieka, podczas gdy gniew ją zniekształca.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jak mędrzec? I kto poznaje istotę rzeczy? Mądrość człowieka rozjaśnia jego oblicze i odmienia surowość jego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знає мудрих? І хто знає розвязку слова? Мудрість людини освічує її лице, і безвстидний своїм лицем буде зненавиджений.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takim jak mędrzec? Kto zrozumie znaczenie rzeczy? Mądrość człowieka rozjaśnia jego oblicze i łagodzi surowość jego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jak mędrzec? I kto umie rzecz wyłożyć? Mądrość człowieka rozjaśnia jego oblicze i nawet surowość jego twarzy łagodnieje.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ten mędrzec, ּ</w:t>
      </w:r>
      <w:r>
        <w:rPr>
          <w:rtl/>
        </w:rPr>
        <w:t>כְהֶחָכָם</w:t>
      </w:r>
      <w:r>
        <w:rPr>
          <w:rtl w:val="0"/>
        </w:rPr>
        <w:t xml:space="preserve"> (kehechacham), &lt;x&gt;250 8:1&lt;/x&gt;L.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znaczenie.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i  sprawia,  że  srogość  jego  twarzy jest odmieniona, l. łagodzi srogość jego twarzy.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2024-06-03T11:53:37Z</dcterms:modified>
</cp:coreProperties>
</file>