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sądów i uniemożliwić dochodzenie słusznych praw ubogim mojego ludu, tak by wdowy stawały się ich łupem i by można było ograbić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ubogiego od sądu i pozbawić sprawiedliwości ubogich mego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odpychali ubogiego od sądu, a wydzierali sprawiedliwość ubogich ludu mego; aby wdowy były korzyścią ich, a sierotki łupem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ucisnęli na sądzie ubogie i gwałt uczynili sprawie poniżonych ludu mego, aby były wdowy łupem ich, a sieroty aby odzierali.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słabych odepchnąć od sprawiedliwości i wyzuć z prawa biednych mego ludu; by wdowy uczynić swoim łupem i by móc ograbiać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nędzarzy od sądu i pozbawić sprawiedliwości ubogich mojego ludu, aby wdowy stały się ich łupem i aby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słabym zamykać drogę do sprawiedliwości, a biednych Mojego ludu pozbawiać prawa, aby wdowy czynić swoim łupem i okradać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bronić uciśnionych i pozbawiać praw ubogich mojego ludu, aby bogacić się kosztem wdów i zagarniać mienie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uchylać się od obrony nędzarzy i pozbawiać prawa biedotę ludu mojego, by wdowy czynić swym łupem, by mienie zabierać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відхиляють суд бідних, що хапають суд бідних мого народу, щоб вдова була їм на розкрадення і сирота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usunąć od biednych prawa i wydrzeć sprawiedliwość uciśnionym Mojego narodu; aby wdowy były ich łupem i 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maluczkich odepchnąć od sprawy sądowej i wydrzeć sprawiedliwość uciśnionym pośród mojego ludu, aby wdowy stały się ich łupem i aby ograbić chłopców nie mających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2024-05-23T21:22:18Z</dcterms:modified>
</cp:coreProperties>
</file>