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się,* i zawstydzą z powodu Kusz, swojej nadziei,** i z powodu Egiptu, swojej chluby.***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przestraszy i odbierze im pewność, jaką wiązali z Kusz, swą nadzieją, oraz z Egiptem, swoją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 i zawstydzą z powodu Etiopii,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przelękną się, i wstydzić się będą za Murzynów, na których się oglądali, i za Egipczanów, z których się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 się a wstydać się będą za Etiopią, nadzieję swoję, i za Egipt, chwałę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Zalękną się i zarumienią z powodu kraju Kusz,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 i zawstydzą z powodu Etiopii, swojej nadziei, i z powodu Egiptu, swojej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Przelękną się i zawstydzą z powodu Kusz,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pokładali nadzieję w kraju Kusz i chlubili się Egiptem, będą się trwożyć i 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lęk i wstyd z powodu Kusz, w którym pokładano nadzieję, i z powodu Egiptu, który był przedmiotem ich dumy.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ослаблені єгиптяни завстидаються етіопців, на яких єгиптяни надіялися, бо були для них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pohańbieni, i zawstydzą się z powodu Kuszu – swej otuchy, oraz Micraimu – swojej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przerażeni oraz zawstydzeni z powodu Etiopii, ich nadziei, i z powodu Egiptu, ich piękności.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Filisteę, ale może i o tych, którzy liczyli wówczas na Egipt. W tym czasie jednak Szabaka z XXV dynastii prowadził pokojową politykę z Asyrią (zbiegłego króla Aszdodu wydał Asyryjczykom na ich prośbę). Dopiero następca Szabaki, Szabataka, który wstąpił na tron w 702 r. p. Chr., wysłał swojego brata Tirhakę na pomoc Hiskiaszowi w jego zmaganiach z Asyrią. Tirhaka został  pokonany  pod  Elteke  w  701 r.  p.  Chr. Przyjęta polityka doprowadziła do kolejnego starcia Egiptu z Asyrią.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nadziei, </w:t>
      </w:r>
      <w:r>
        <w:rPr>
          <w:rtl/>
        </w:rPr>
        <w:t>מַּבָטָם</w:t>
      </w:r>
      <w:r>
        <w:rPr>
          <w:rtl w:val="0"/>
        </w:rPr>
        <w:t xml:space="preserve"> ; w 1QIsa a : </w:t>
      </w:r>
      <w:r>
        <w:rPr>
          <w:rtl/>
        </w:rPr>
        <w:t>מבטחם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W. 5 wg G: I zawstydzeni będą pokonani Egipcjanie z powodu Etiopów, na których polegali Egipcjanie, byli bowiem ich chwałą.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2024-05-31T12:51:05Z</dcterms:modified>
</cp:coreProperties>
</file>