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zbiegli przed mieczami! Przed orężem dobytym! Przed łukiem napiętym i przed trudem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uciekali przed mieczami, przed dobytym mieczem, przed napiętym łukiem,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uciekać będą, przed mieczem dobytym, przed łukiem napiętym, przed ciężkością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uciekli, przed mieczem nalegającym, przed łukiem napiętym,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rzezią uciekli, przed mieczem dobytym, przed łukiem napiętym, 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mieczem uciekają, przed mieczem dobytym i przed łukiem napiętym, i przed ciężką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mieczami, przed wydobytym mieczem, przed napiętym łukiem, przed grozą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rzezią, przed dobytym mieczem, przed łukiem napiętym i 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przed mieczami uciekli, przed mieczem dobytym, przed napiętym łukiem, pod naporem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uciekają przed mieczami; przed wydobytym mieczem, przed napiętym łukiem i przed naciskiem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uciekli przed mieczami, przed mieczem dobytym i przed napiętym łukiem, i przed ciężarem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2024-06-03T11:21:04Z</dcterms:modified>
</cp:coreProperties>
</file>