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4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lutnię, obchodź miasto, zapomniana nierządnico! Brzdąkaj dobrze, pomnóż pieśni, aby sobie o tobie przypomniano!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lutnię, obchodź miasto, bo o tobie zapomnieli! Brzdąkaj dobrze, śpiewaj dużo, by cię sobie przypomnieli!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harfę, obejdź miasto, zapomniana nierządnico! Graj ładnie, śpiewaj dużo, by przypomniano sobie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 lutnię, obchodź miasto, o nierządnico w zapomnienie podana! graj dobrze, długo śpiewaj, abyś na pamięć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cytrę, obejdzi miasto, nierządnico zapomniona, graj dobrze, często powtarzaj pieśń, aby pamiątka o tobie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 cytrę, obejdź miasto, nierządnico zapomniana! Zagraj sprawnie, mnóż piosenki, ażebyś się przypomniała!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lutnię, obchodź miasto, zapomniana nierządnico! Graj dobrze, śpiewaj dużo, aby sobie przypomniano o 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cytrę, obejdź miasto, nierządnico zapomniana! Graj pięknie, śpiewaj pieśni, abyś się przypomniała!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„Weź lirę, obejdź miasto, zapomniana kurtyzano! Graj ładnie, mnóż pieśni, niech sobie ciebie przypomną”.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Lirę bierz, po mieście krąż, zapomniana kurtyzano! Graj jak najlepiej, śpiewaj wciąż pieśni, by cię sobie przypomniano!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гуслі, мандруй, місто, забута розпуснице. Гарно заграй, багато співай, щоб твоя память остала.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 lutnię, obchodź miasto, zapomniana prostytutko! Pięknie graj, długo śpiewaj, żeby sobie ciebie przypomniano.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”Weź harfę, obchodź miasto, zapomniana nierządnico. Graj na strunach jak najlepiej; mnóż swe piosenki, by o tobie pamiętano”.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2024-06-01T19:48:48Z</dcterms:modified>
</cp:coreProperties>
</file>