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9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zegnie umocnienia wyniosłych twoich murów, obali, zrzuci* na ziemię – w proch.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zbije umocnienia wyniosłych twoich murów, zwali je na ziemię, spadną one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twoje wysokie mury obronne obali, zburzy i zrzuci na ziemię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obróci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obronę i wysokość murów twoich pochyli, poniży i powali na ziemię aż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obrony wysokich murów twych upadną, i zniżone będą, i zściągnione na ziemię aż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Niezdobytą twierdzę twoich murów On zgniecie, zwali, zrzuci na ziemię,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zerwie twoje wysokie mury obronne, zburzy, zwali na ziemię,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 twoje umocnione, niedostępne mury, powali je, rzuci na ziemię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 wyniosłe wały jego murów i ciśnie o ziemię, w proch je zetrze!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wały twych murów obali i ciśnie o ziemię, w proch zetrze!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висоту твого охоронного муру знижить, і зійде аж до основ.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warownie i twoje wysokie mury pochyli, poniży, powali na ziemię, aż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powali miast, warowne z twymi wysokimi murami ochronnymi; poniży je, rzuci je na ziemię, w 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zrzuci, </w:t>
      </w:r>
      <w:r>
        <w:rPr>
          <w:rtl/>
        </w:rPr>
        <w:t>הִּגִיעַ</w:t>
      </w:r>
      <w:r>
        <w:rPr>
          <w:rtl w:val="0"/>
        </w:rPr>
        <w:t xml:space="preserve"> : wg 1QIsa a : </w:t>
      </w:r>
      <w:r>
        <w:rPr>
          <w:rtl/>
        </w:rPr>
        <w:t>יגיע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2024-05-29T06:36:58Z</dcterms:modified>
</cp:coreProperties>
</file>