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biednemu, schronieniem potrzebującemu w jego niedoli, ucieczką przed ulewą, cieniem przed upałem, bo duch budzących lęk jest jak ulewa dla muru,*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biednemu, schronieniem ubogich w niedoli, ucieczką przed ulewą, cieniem w czasie upału, bo duch budzących grozę jest jak ulewa dla muru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twierdzą dla ubogiego, twierdzą dla nędzarza w jego ucisku, ucieczką przed powodzią, zasłoną przed upałem, gdy wściekłość okrutników jest jak powódź bijąca w 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 był twierdzą ubogiemu, zamkiem nędznemu w ucisku jego, ucieczką przed powodzią, zasłoną przed gorącem, gdyż wściekłość okrutników była jako powódź podwracająca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się zstał mocą ubogiemu, mocą nędznikowi w udręczeniu jego. Nadzieją od wichru, chłodnikiem od gorąca, bo duch mocarzów jako wicher bijący w 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Tyś jest ucieczką dla biednych, dla ubogich podporą w utrapieniu; Tyś osłoną przed deszczem, Tyś ochłodą przed skwarem; bo tchnienie siejących grozę jest jak deszcz zimowy,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słabemu, schronieniem ubogiemu w jego niedoli, ucieczką przed powodzią, cieniem przed upałem. A wszak poryw gniewu tyranów jest jak ulewa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schronieniem dla biednego, ucieczką dla ubogiego w jego utrapieniu, schronieniem przed ulewą, osłoną przed skwarem. Tchnienie okrutnych zaś jest jak deszcz ulewny,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byłeś ucieczką dla biednego, ucieczką dla ubogiego w jego biedzie. Ty jesteś schronieniem przed nawałnicą i cieniem w czasie upału. A furia tyranów jest jak zimna nawałnica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nędzarza Ty byłeś podporą, dla ubogiego - twierdzą w jego biedzie, przed nawałnicą schronieniem, a cieniem w czasie upału. (Bo dech tyranów - jak ulewa dla ściany).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став для всякого впокореного міста помічником і охороною для тих, що підпали на дусі через нужду, Ти визволиш їх від поганих людей, охорона спрагнених і дух обиджених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stałeś się twierdzą żebrzącego, twierdzą biednego w jego niedoli, ochroną przed nawałnicą, cieniem od upału; bowiem zaciekłość okrutnych była jak nawałnica na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stałeś się twierdzą dla maluczkiego, twierdzą dla biednego w udręce, którą znosi, schronieniem przed deszczową nawałnicą, cieniem przed skwarem, gdy gwałtowne dyszenie tyranów, przypomina deszczową nawałnicę uderzającą w 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muru, </w:t>
      </w:r>
      <w:r>
        <w:rPr>
          <w:rtl/>
        </w:rPr>
        <w:t>קִיר</w:t>
      </w:r>
      <w:r>
        <w:rPr>
          <w:rtl w:val="0"/>
        </w:rPr>
        <w:t xml:space="preserve"> (qir): (powódź w) zimie, </w:t>
      </w:r>
      <w:r>
        <w:rPr>
          <w:rtl/>
        </w:rPr>
        <w:t>קֹר</w:t>
      </w:r>
      <w:r>
        <w:rPr>
          <w:rtl w:val="0"/>
        </w:rPr>
        <w:t xml:space="preserve"> (qor), BHS, zob. &lt;x&gt;10 8:22&lt;/x&gt;.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2024-05-28T21:04:55Z</dcterms:modified>
</cp:coreProperties>
</file>