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będzie* z więdnącym kwieciem jego zdobnego piękna, które jest na szczycie żyznej doliny,** jak z wczesną figą przed owocobraniem, którą, gdy ją zobaczy patrzący, połyka, kiedy tylko*** znajdzie się w jego dłoni.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więdnącym kwieciem jego pięknej ozdoby, położonej na szczycie żyznej doliny,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jak z wczesną figą przed owocobraniem: kto ją zobaczy, zaraz połyka, ledwie znajdzie się ona w jego dłoni.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wspaniała ozdoba, która jest na szczycie urodzajnej doliny, będzie więdnącym kwiatem jak przed latem wczesny owoc; kto go tylko zobaczy, weźmie do ręki i zje.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stanie, że kwiat opadający z ozdoby i z sławy swojej, tych, którzy rządzą doliną bardzo urodzajną, będzie jako owoc skorożrzy, pierwej niż lato bywa; który skoro kto obaczy, nie puści go z ręki, aż go zje.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kwiat opadający sławy radości jego, który jest na wierzchu doliny tłustych, jako skoroźrzały owoc przed dojźrzałością jesieni, który obaczywszy patrzący, skoro w rękę weźmie, zje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więdnące kwiecie jego wspaniałej ozdoby, [wznoszącej się] nad żyzną doliną, będzie jak wczesna figa przed nadejściem lata: kto ją zobaczy, zrywa i połyka chciwie, ledwie wziął do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więdnącym kwieciem jego wspaniałej ozdoby, która jest na ich głowie, będzie tak, jak z wczesną figą przed owocobraniem, że, skoro tylko ktoś ją zobaczy i ona znajdzie się w jego ręku, połyka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Więdnące kwiaty jego wspaniałej ozdoby, która znajduje się na szczycie ponad żyzną doliną, będą jak wczesna figa przed nadejściem lata: ten, kto ją zobaczy, połyka ją, ledwie weźmie ją w 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więdnącymi kwiatami jej wspaniałego piękna na szczycie wśród żyznej doliny stanie się tak, jak z wczesną figą przed zbiorem: kto ją zobaczy, zrywa i ledwie weźmie w swe dłonie, połyka.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kwiatem więdnącym, ze wspaniałą ozdobą na szczycie [nad] urodzajną doliną - stanie się jak z wczesną figą przed zbiorem: ktoś spoglądając - dojrzy ją i połknie, ledwie ją weźmie do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відпалий цвіт славної надії на верху високої гори буде як рання фіґа, хто це бачить раніше ніж візьме в свою руку, забажає його зїсти.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więdnąć kwiaty wspaniałego jego wieńca, które są na szczycie żyznej doliny, jak wczesna jagoda przed zbiorem, którą gdy ktoś zobaczy, trzymając w ręku pochłonie.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więdnący kwiat jego pięknej ozdoby na głowie żyznej doliny będzie niczym wczesna figa przed nadejściem lata, którą widzący, ujrzawszy, połyka, gdy jeszcze ją ma w dłoni.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będzie, </w:t>
      </w:r>
      <w:r>
        <w:rPr>
          <w:rtl/>
        </w:rPr>
        <w:t>וְהָיְתָה</w:t>
      </w:r>
      <w:r>
        <w:rPr>
          <w:rtl w:val="0"/>
        </w:rPr>
        <w:t xml:space="preserve"> : wg 1QIsa a : </w:t>
      </w:r>
      <w:r>
        <w:rPr>
          <w:rtl/>
        </w:rPr>
        <w:t>והייתה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głowie tłustych pyszałków 1QIsa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kiedy tylko, ּ</w:t>
      </w:r>
      <w:r>
        <w:rPr>
          <w:rtl/>
        </w:rPr>
        <w:t>בְעֹודָּה</w:t>
      </w:r>
      <w:r>
        <w:rPr>
          <w:rtl w:val="0"/>
        </w:rPr>
        <w:t xml:space="preserve"> : wg 1QIsa a : </w:t>
      </w:r>
      <w:r>
        <w:rPr>
          <w:rtl/>
        </w:rPr>
        <w:t>בעודנה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2024-05-25T12:51:58Z</dcterms:modified>
</cp:coreProperties>
</file>