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Twoi ciemięzcy są niczym dzieci!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tobą rządzą! Ludu mój! Zwodzą cię twoi przewodnicy! Gmatwają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Ciemięzcami mego ludu są dzieci i kobiety nim rządzą. O ludu mój! Twoi wodzowie cię zwodzą i niszczą drogę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mego są dziećmi, a niewiasty panują nad nimi. O ludu mój! ci, którzy cię wodzą, zwodzą cię, a drogę ścieżek twoich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wyciągacze jego złupili, a niewiasty panowały nad nimi. Ludu mój, którzy cię błogosławionym zowią, ci cię zwodzą, a drogę chodu twego rozkopują!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lud! Młokos go ciemięży i kobiety nim rządzą. Ludu mój! Przywódcy twoi cię zwodzą i burzą drogę,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ciemięzcami są dzieci i kobiety nim rządzą. Ludu mój! Twoi wodzowie to zwodziciele, wypaczyli drogi, którymi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Chłopcy – jego tyranami, a kobiety nim rządzą. Ludu Mój, twoi przywódcy cię zwodzą i niszczą drogę, którą podążasz.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Młokos sprawuje władzę nad moim ludem i rządzą nim bankierzy. „Zwodzą cię twoi władcy, mój ludu, prowadzą cię na bezdroża”.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moim niedorostek dzierży władzę, krętacze nim rządzą. Twoi rządcy, mój ludu, to zwodziciele; prowadzą cię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– jego niedorostki to ciemiężcy; zapanowały nad nim kobiety. Mój narodzie! Twoi przywódcy prowadzą na bezdroża, pokrzywili kierunek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mój lud, wyznaczający mu zadania obchodzą się z nim surowo, a panują nad nim kobiety. Ludu mój, prowadzący cię sprawiają, że się błąkasz, wypaczyli też drogę twoich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2024-06-03T12:15:01Z</dcterms:modified>
</cp:coreProperties>
</file>