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0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mężczyźni padną od miecza, a twoi mocarze – w 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mężczyźni padną od miecza, a twoi mocarze — w 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mężczyźni polegną od miecza i twoi mocarze —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twoi od miecza upadną, a mocarze twoi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piękniejszy też mężowie twoi od miecza polęgą a mocarze twoi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najwaleczniejsi polegną od miecza i twoi wojownicy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wojownicy padną od miecza, a twoi rycerze w 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mężczyźni poginą od miecza, twoi wojownicy w 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mężczyźni poginą od miecza, a twoja dzielna młodzież - na wojnie!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twoi od miecza poginą, dzielna młódź twoja [polegnie]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твій найкращий син, якого ти полюбив, впаде від меча, і ваші сильні упадуть від меча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mężowie zginą od miecza, a twoja potęga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twoi padną od miecza, a twoja potęga – wskutek wojny.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2024-06-03T14:24:45Z</dcterms:modified>
</cp:coreProperties>
</file>