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4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bydło i osły* uprawiające rolę będą jadły przyprawioną paszę, którą się przewiewa** łopatą i widłami.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bydło i osły pracujące na roli będą jadły wzbogaconą paszę, przewiewaną łopatą i widłami.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woły i osły uprawiające ziemię będą się karmić czystą paszą, która została przesiana wiejadłem i szuflą.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Woły także i osły sprawujące ziemię, pastwę czystą jeść będą, która opałką i łopatą wywiana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woły twoje i źrzebięta osłów, któremi sprawują ziemię, pomieszany obrok bez plew jeść będą, jako na gumnie wywiany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Woły i osły obrabiające rolę żreć będą paszę dobrze przyprawioną, która została starannie przewiana.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woły i osły uprawiające rolę karmić się będą soloną mieszanką, którą się przewiewa łopatą i widłami.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Woły i osły, pracujące na roli, będą się karmić posoloną paszą, przerzuconą szuflą i widłami.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i osły uprawiające rolę będą się karmić mieszanką zbożową, przewianą widłami i szuflą.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i osły uprawiające rolę mieszanką zbożową karmić się będą, czyszczoną wiejaczką i szuflą.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бики і воли, що працюють на землі, їдять полову змішану з перевіяним ячменем.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byki i osły, co uprawiają ziemię, będą się karmić przyprawioną mieszanką, którą się wywiewa widłami i wiejadłem.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bydło oraz dorosłe osły obrabiające rolę będą jeść paszę przyprawioną szczawiem, którą odwiewano szuflą i widłami.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byki i krowy, ταῦροι καὶ βόες.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przewiewa, </w:t>
      </w:r>
      <w:r>
        <w:rPr>
          <w:rtl/>
        </w:rPr>
        <w:t>זֹרֶה</w:t>
      </w:r>
      <w:r>
        <w:rPr>
          <w:rtl w:val="0"/>
        </w:rPr>
        <w:t xml:space="preserve"> : wg 1QIsa a : przewiewają, </w:t>
      </w:r>
      <w:r>
        <w:rPr>
          <w:rtl/>
        </w:rPr>
        <w:t>יזרה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2024-06-02T03:31:33Z</dcterms:modified>
</cp:coreProperties>
</file>