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przepadnie ze strachu, a pod sztandarem stchórzą jej książęta — oświadcza JAHWE, którego płomień świeci na Syjonie, a palenisko z ogniem żarzy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twierdzę ominie ze strachu, a jego książęta ulękną się sztandaru, mówi JAHWE, którego ogień jest na Syjonie, a jego piec —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opokę swoję od strachu minie, a książęta jego ulękną się przed chorągwią, mówi Pan, którego ogień jest na Syonie, a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jego od strachu przejdzie i będą się lękać uciekając książęta jego: rzekł JAHWE, którego ogień jest na Syjonie, a piec jego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Twierdza jego podda się w przestrachu i dowódcy jego załamią się przed znakiem [zwycięzcy]. Wyrocznia Pana, który ma ogień na Syjonie i piec swój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rozpadnie się ze strachu, a jej wodzowie opuszczą w popłochu sztandar - mówi Pan, który ma ognisko na Syjonie i piec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skała umknie w przerażeniu, jej książęta będą zatrwożeni znakiem – wyrocznia JAHWE, który ma ogień na Syjonie, a piec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opoki skruszeją od trwogi, jej wodzowie przerażą się znaków. Wyrocznia JAHWE, którego światło lśni na Syjonie, Jego piec płonie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jej opoka skruszeje i jej książęta porzucą sztandary. Oto wyrok Jahwe, którego ogień jest na Syjonie, a w Jeruzalem - [święte] ognisko!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каменем будуть окружені як валом і будуть знищені, а хто втече буде зловлений. Так говорить Господь: Блаженний, що має в Сіоні насіння і домашніх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skała umknie ze strachu, a jego książęta zadrżą przed każdą chorągwią – mówi WIEKUISTY, którego ogień jest na Cyonie, a ognisko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skała zginie po prostu z samej trwogi, a jego książęta przerażą się z powodu sygnału” – brzmi wypowiedź JAHWE, którego światło jest na Syjonie i którego piec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2024-05-31T23:35:35Z</dcterms:modified>
</cp:coreProperties>
</file>