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rozlicznych bóstw tych ziem wyratowało swój kraj z mojej ręki, że JAHWE miałby wyratować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są między wszystkimi bogami tych ziem, którzyby wydarli ziemię swoję z ręki mojej? A miałby Pan wybawić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ze wszech bogów tych ziem, który by wydarł ziemię swą z ręki mojej, żeby miał JAHWE wydrzeć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Pan miałby wyratować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obronili je przede mną? Czy JAHWE miałby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krajów wybawił swą ziemię z mojej ręki? Czyż więc Jahwe ocali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богів всіх цих народів визволив свою землю від моєї руки? Чи визволить Бог Єрусалим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Jakże WIEKUISTY miałby ocalić Jeruszalaim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2024-06-02T10:09:40Z</dcterms:modified>
</cp:coreProperties>
</file>