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6"/>
        <w:gridCol w:w="3406"/>
        <w:gridCol w:w="4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Hiskiasz do JAHWE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Hiskiasz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modlił się do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Ezechyjasz Panu,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Ezechiasz do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zanosił modły do Pana,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Hiskiasz do Pana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modlił się do JAHWE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tak się wtedy modlił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Ezechiasz do Jahwe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Езекія помолився до Господа,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Chiskjasz modlił się do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zaczął się modlić do JAHWE,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2024-05-31T23:03:03Z</dcterms:modified>
</cp:coreProperties>
</file>