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Hiskiasz do Izajasza: Dobre jest Słowo JAHWE, które wypowiedziałeś. I powiedział: Gdyż będzie pokój i porządek* za moich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odpowiedział na to Izajaszowi: Przekazane mi przez ciebie Słowo JAHWE jest dobre. Przynajmniej za moich dni — dorzucił — będzie pokój i porządek.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Ezechiasz powiedział do Izajasza: Dobre jest słowo JAHWE, które wypowiedziałeś. I dodał: Będzie bowiem pokój i prawda za moich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Ezechyjasz do Izajasza: Dobre jest słowo Pańskie, któreś mówił; (i dołożył: Dobre,) przeto, że pokój i prawda będzie za dni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Ezechiasz do Izajasza: Dobre słowo PANskie, które mówił. I rzekł: Tylko niech będzie pokój i prawda za dni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rzekł do Izajasza: Pomyślne jest słowo Pańskie, które wygłosiłeś. Myślał bowiem: Będzie spokój i bezpieczeństwo przynajmniej za mego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Hiskiasz do Izajasza: Dobre jest słowo Pana, które wypowiedziałeś. Pomyślał bowiem: Póki ja będę żył, będzie pokój i bezpieczeństwo.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Ezechiasz odpowiedział Izajaszowi: Dobre jest słowo JAHWE, które wypowiedziałeś. I powiedział: Przynajmniej za moich dni będzie pokój i bezpieczeństwo.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powiedział do Izajasza: „Dobre jest słowo JAHWE, które wypowiedziałeś”. Pomyślał bowiem: „Przynajmniej za mojego życia będzie pokój i bezpieczeństwo”.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rzekł Izajaszowi: - Słowo Jahwe, które wypowiedziałeś, jest pomyślne. I dodał: - Choć za mego życia będzie pokój i bezpieczeństwo.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Езекія до Ісаї: Добре господнє слово, яке Він сказав. А хай буде мир і праведність в моїх днях.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Chiskjasz powiedział do Jezajasza: Dobrotliwe jest słowo WIEKUISTEGO, które wypowiedziałeś. I dodał: Bo przynajmniej za moich dni będzie pokój i pewność.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Ezechiasz powiedział do Izajasza: ”Słowo JAHWE, które wyrzekłeś, jest dobre”. I powiedział jeszcze: ”Wszak pokój i prawda” utrzymają się za moich dni”.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sprawiedliwość G, δικαιοσύνη.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2024-06-02T08:42:38Z</dcterms:modified>
</cp:coreProperties>
</file>